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CFAC" w14:textId="562C2FBB" w:rsidR="007228E8" w:rsidRPr="007228E8" w:rsidRDefault="0008356B" w:rsidP="007F41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Calibri" w:eastAsia="Times New Roman" w:hAnsi="Calibri" w:cs="Calibri"/>
          <w:b/>
          <w:bCs/>
          <w:noProof/>
          <w:color w:val="000000"/>
          <w:u w:val="single"/>
          <w:lang w:eastAsia="nl-BE"/>
        </w:rPr>
        <w:drawing>
          <wp:anchor distT="0" distB="0" distL="114300" distR="114300" simplePos="0" relativeHeight="251658240" behindDoc="0" locked="0" layoutInCell="1" allowOverlap="1" wp14:anchorId="7B52702B" wp14:editId="346D8C1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Through wrapText="bothSides">
              <wp:wrapPolygon edited="0">
                <wp:start x="2274" y="0"/>
                <wp:lineTo x="1516" y="1516"/>
                <wp:lineTo x="758" y="7200"/>
                <wp:lineTo x="0" y="16674"/>
                <wp:lineTo x="0" y="19705"/>
                <wp:lineTo x="1137" y="21221"/>
                <wp:lineTo x="3032" y="21221"/>
                <wp:lineTo x="20842" y="20084"/>
                <wp:lineTo x="21221" y="17811"/>
                <wp:lineTo x="21221" y="2274"/>
                <wp:lineTo x="17432" y="758"/>
                <wp:lineTo x="4926" y="0"/>
                <wp:lineTo x="2274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8E8" w:rsidRPr="007228E8">
        <w:rPr>
          <w:rFonts w:ascii="Calibri" w:eastAsia="Times New Roman" w:hAnsi="Calibri" w:cs="Calibri"/>
          <w:b/>
          <w:bCs/>
          <w:color w:val="000000"/>
          <w:u w:val="single"/>
          <w:lang w:eastAsia="nl-BE"/>
        </w:rPr>
        <w:t>OVERGANGSWEEKEND 20</w:t>
      </w:r>
      <w:r w:rsidR="007228E8">
        <w:rPr>
          <w:rFonts w:ascii="Calibri" w:eastAsia="Times New Roman" w:hAnsi="Calibri" w:cs="Calibri"/>
          <w:b/>
          <w:bCs/>
          <w:color w:val="000000"/>
          <w:u w:val="single"/>
          <w:lang w:eastAsia="nl-BE"/>
        </w:rPr>
        <w:t>2</w:t>
      </w:r>
      <w:r w:rsidR="004A253C">
        <w:rPr>
          <w:rFonts w:ascii="Calibri" w:eastAsia="Times New Roman" w:hAnsi="Calibri" w:cs="Calibri"/>
          <w:b/>
          <w:bCs/>
          <w:color w:val="000000"/>
          <w:u w:val="single"/>
          <w:lang w:eastAsia="nl-BE"/>
        </w:rPr>
        <w:t>2</w:t>
      </w:r>
    </w:p>
    <w:p w14:paraId="3779C6D0" w14:textId="1E6A5451" w:rsidR="007228E8" w:rsidRPr="007228E8" w:rsidRDefault="007228E8" w:rsidP="007F41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228E8">
        <w:rPr>
          <w:rFonts w:ascii="Calibri" w:eastAsia="Times New Roman" w:hAnsi="Calibri" w:cs="Calibri"/>
          <w:color w:val="000000"/>
          <w:lang w:eastAsia="nl-BE"/>
        </w:rPr>
        <w:t>Zoals jullie allemaal weten zit</w:t>
      </w:r>
      <w:r w:rsidR="00944F47">
        <w:rPr>
          <w:rFonts w:ascii="Calibri" w:eastAsia="Times New Roman" w:hAnsi="Calibri" w:cs="Calibri"/>
          <w:color w:val="000000"/>
          <w:lang w:eastAsia="nl-BE"/>
        </w:rPr>
        <w:t xml:space="preserve"> het</w:t>
      </w:r>
      <w:r w:rsidRPr="007228E8">
        <w:rPr>
          <w:rFonts w:ascii="Calibri" w:eastAsia="Times New Roman" w:hAnsi="Calibri" w:cs="Calibri"/>
          <w:color w:val="000000"/>
          <w:lang w:eastAsia="nl-BE"/>
        </w:rPr>
        <w:t xml:space="preserve"> </w:t>
      </w:r>
      <w:proofErr w:type="spellStart"/>
      <w:r w:rsidRPr="007228E8">
        <w:rPr>
          <w:rFonts w:ascii="Calibri" w:eastAsia="Times New Roman" w:hAnsi="Calibri" w:cs="Calibri"/>
          <w:color w:val="000000"/>
          <w:lang w:eastAsia="nl-BE"/>
        </w:rPr>
        <w:t>chirojaar</w:t>
      </w:r>
      <w:proofErr w:type="spellEnd"/>
      <w:r w:rsidRPr="007228E8">
        <w:rPr>
          <w:rFonts w:ascii="Calibri" w:eastAsia="Times New Roman" w:hAnsi="Calibri" w:cs="Calibri"/>
          <w:color w:val="000000"/>
          <w:lang w:eastAsia="nl-BE"/>
        </w:rPr>
        <w:t xml:space="preserve"> 20</w:t>
      </w:r>
      <w:r>
        <w:rPr>
          <w:rFonts w:ascii="Calibri" w:eastAsia="Times New Roman" w:hAnsi="Calibri" w:cs="Calibri"/>
          <w:color w:val="000000"/>
          <w:lang w:eastAsia="nl-BE"/>
        </w:rPr>
        <w:t>2</w:t>
      </w:r>
      <w:r w:rsidR="00944F47">
        <w:rPr>
          <w:rFonts w:ascii="Calibri" w:eastAsia="Times New Roman" w:hAnsi="Calibri" w:cs="Calibri"/>
          <w:color w:val="000000"/>
          <w:lang w:eastAsia="nl-BE"/>
        </w:rPr>
        <w:t>1</w:t>
      </w:r>
      <w:r w:rsidRPr="007228E8">
        <w:rPr>
          <w:rFonts w:ascii="Calibri" w:eastAsia="Times New Roman" w:hAnsi="Calibri" w:cs="Calibri"/>
          <w:color w:val="000000"/>
          <w:lang w:eastAsia="nl-BE"/>
        </w:rPr>
        <w:t>-20</w:t>
      </w:r>
      <w:r>
        <w:rPr>
          <w:rFonts w:ascii="Calibri" w:eastAsia="Times New Roman" w:hAnsi="Calibri" w:cs="Calibri"/>
          <w:color w:val="000000"/>
          <w:lang w:eastAsia="nl-BE"/>
        </w:rPr>
        <w:t>2</w:t>
      </w:r>
      <w:r w:rsidR="00944F47">
        <w:rPr>
          <w:rFonts w:ascii="Calibri" w:eastAsia="Times New Roman" w:hAnsi="Calibri" w:cs="Calibri"/>
          <w:color w:val="000000"/>
          <w:lang w:eastAsia="nl-BE"/>
        </w:rPr>
        <w:t>2</w:t>
      </w:r>
      <w:r w:rsidRPr="007228E8">
        <w:rPr>
          <w:rFonts w:ascii="Calibri" w:eastAsia="Times New Roman" w:hAnsi="Calibri" w:cs="Calibri"/>
          <w:color w:val="000000"/>
          <w:lang w:eastAsia="nl-BE"/>
        </w:rPr>
        <w:t xml:space="preserve"> er weer op.</w:t>
      </w:r>
      <w:r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49134F">
        <w:rPr>
          <w:rFonts w:ascii="Calibri" w:eastAsia="Times New Roman" w:hAnsi="Calibri" w:cs="Calibri"/>
          <w:color w:val="000000"/>
          <w:lang w:eastAsia="nl-BE"/>
        </w:rPr>
        <w:t>Maar niet getreurd, h</w:t>
      </w:r>
      <w:r>
        <w:rPr>
          <w:rFonts w:ascii="Calibri" w:eastAsia="Times New Roman" w:hAnsi="Calibri" w:cs="Calibri"/>
          <w:color w:val="000000"/>
          <w:lang w:eastAsia="nl-BE"/>
        </w:rPr>
        <w:t xml:space="preserve">et nieuwe </w:t>
      </w:r>
      <w:proofErr w:type="spellStart"/>
      <w:r>
        <w:rPr>
          <w:rFonts w:ascii="Calibri" w:eastAsia="Times New Roman" w:hAnsi="Calibri" w:cs="Calibri"/>
          <w:color w:val="000000"/>
          <w:lang w:eastAsia="nl-BE"/>
        </w:rPr>
        <w:t>chirojaar</w:t>
      </w:r>
      <w:proofErr w:type="spellEnd"/>
      <w:r>
        <w:rPr>
          <w:rFonts w:ascii="Calibri" w:eastAsia="Times New Roman" w:hAnsi="Calibri" w:cs="Calibri"/>
          <w:color w:val="000000"/>
          <w:lang w:eastAsia="nl-BE"/>
        </w:rPr>
        <w:t xml:space="preserve"> is aldus in zicht en dit zetten </w:t>
      </w:r>
      <w:r w:rsidRPr="007228E8">
        <w:rPr>
          <w:rFonts w:ascii="Calibri" w:eastAsia="Times New Roman" w:hAnsi="Calibri" w:cs="Calibri"/>
          <w:color w:val="000000"/>
          <w:lang w:eastAsia="nl-BE"/>
        </w:rPr>
        <w:t xml:space="preserve">we zoals altijd in </w:t>
      </w:r>
      <w:r w:rsidR="00AE5078">
        <w:rPr>
          <w:rFonts w:ascii="Calibri" w:eastAsia="Times New Roman" w:hAnsi="Calibri" w:cs="Calibri"/>
          <w:color w:val="000000"/>
          <w:lang w:eastAsia="nl-BE"/>
        </w:rPr>
        <w:t>met</w:t>
      </w:r>
      <w:r w:rsidRPr="007228E8">
        <w:rPr>
          <w:rFonts w:ascii="Calibri" w:eastAsia="Times New Roman" w:hAnsi="Calibri" w:cs="Calibri"/>
          <w:color w:val="000000"/>
          <w:lang w:eastAsia="nl-BE"/>
        </w:rPr>
        <w:t xml:space="preserve"> een spetterend overgangsweekend</w:t>
      </w:r>
      <w:r w:rsidR="00AE5078">
        <w:rPr>
          <w:rFonts w:ascii="Calibri" w:eastAsia="Times New Roman" w:hAnsi="Calibri" w:cs="Calibri"/>
          <w:color w:val="000000"/>
          <w:lang w:eastAsia="nl-BE"/>
        </w:rPr>
        <w:t xml:space="preserve">! Dit jaar zal ons weekend doorgaan </w:t>
      </w:r>
      <w:r w:rsidRPr="007228E8">
        <w:rPr>
          <w:rFonts w:ascii="Calibri" w:eastAsia="Times New Roman" w:hAnsi="Calibri" w:cs="Calibri"/>
          <w:color w:val="000000"/>
          <w:lang w:eastAsia="nl-BE"/>
        </w:rPr>
        <w:t>van</w:t>
      </w:r>
      <w:r>
        <w:rPr>
          <w:rFonts w:ascii="Calibri" w:eastAsia="Times New Roman" w:hAnsi="Calibri" w:cs="Calibri"/>
          <w:color w:val="000000"/>
          <w:lang w:eastAsia="nl-BE"/>
        </w:rPr>
        <w:t xml:space="preserve"> vrijdag </w:t>
      </w:r>
      <w:r w:rsidR="00944F47">
        <w:rPr>
          <w:rFonts w:ascii="Calibri" w:eastAsia="Times New Roman" w:hAnsi="Calibri" w:cs="Calibri"/>
          <w:color w:val="000000"/>
          <w:lang w:eastAsia="nl-BE"/>
        </w:rPr>
        <w:t>23</w:t>
      </w:r>
      <w:r>
        <w:rPr>
          <w:rFonts w:ascii="Calibri" w:eastAsia="Times New Roman" w:hAnsi="Calibri" w:cs="Calibri"/>
          <w:color w:val="000000"/>
          <w:lang w:eastAsia="nl-BE"/>
        </w:rPr>
        <w:t xml:space="preserve"> tot zondag </w:t>
      </w:r>
      <w:r w:rsidR="00944F47">
        <w:rPr>
          <w:rFonts w:ascii="Calibri" w:eastAsia="Times New Roman" w:hAnsi="Calibri" w:cs="Calibri"/>
          <w:color w:val="000000"/>
          <w:lang w:eastAsia="nl-BE"/>
        </w:rPr>
        <w:t>25</w:t>
      </w:r>
      <w:r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944F47">
        <w:rPr>
          <w:rFonts w:ascii="Calibri" w:eastAsia="Times New Roman" w:hAnsi="Calibri" w:cs="Calibri"/>
          <w:color w:val="000000"/>
          <w:lang w:eastAsia="nl-BE"/>
        </w:rPr>
        <w:t>september</w:t>
      </w:r>
      <w:r w:rsidRPr="007228E8">
        <w:rPr>
          <w:rFonts w:ascii="Calibri" w:eastAsia="Times New Roman" w:hAnsi="Calibri" w:cs="Calibri"/>
          <w:color w:val="000000"/>
          <w:lang w:eastAsia="nl-BE"/>
        </w:rPr>
        <w:t>.</w:t>
      </w:r>
    </w:p>
    <w:p w14:paraId="55CCF56C" w14:textId="77777777" w:rsidR="007228E8" w:rsidRPr="007228E8" w:rsidRDefault="007228E8" w:rsidP="007F41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228E8">
        <w:rPr>
          <w:rFonts w:ascii="Calibri" w:eastAsia="Times New Roman" w:hAnsi="Calibri" w:cs="Calibri"/>
          <w:b/>
          <w:bCs/>
          <w:color w:val="000000"/>
          <w:lang w:eastAsia="nl-BE"/>
        </w:rPr>
        <w:t>Hoe verloopt nu zo’n weekend?</w:t>
      </w:r>
    </w:p>
    <w:p w14:paraId="32F02499" w14:textId="60B0355E" w:rsidR="007228E8" w:rsidRPr="007228E8" w:rsidRDefault="007228E8" w:rsidP="007F41D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nl-BE"/>
        </w:rPr>
      </w:pPr>
      <w:r w:rsidRPr="007228E8">
        <w:rPr>
          <w:rFonts w:ascii="Calibri" w:eastAsia="Times New Roman" w:hAnsi="Calibri" w:cs="Calibri"/>
          <w:color w:val="000000"/>
          <w:u w:val="single"/>
          <w:lang w:eastAsia="nl-BE"/>
        </w:rPr>
        <w:t>Vrijdag</w:t>
      </w:r>
      <w:r w:rsidRPr="007228E8">
        <w:rPr>
          <w:rFonts w:ascii="Calibri" w:eastAsia="Times New Roman" w:hAnsi="Calibri" w:cs="Calibri"/>
          <w:color w:val="000000"/>
          <w:lang w:eastAsia="nl-BE"/>
        </w:rPr>
        <w:t xml:space="preserve">: </w:t>
      </w:r>
      <w:r w:rsidRPr="007228E8">
        <w:rPr>
          <w:rFonts w:ascii="Calibri" w:eastAsia="Times New Roman" w:hAnsi="Calibri" w:cs="Calibri"/>
          <w:b/>
          <w:bCs/>
          <w:color w:val="000000"/>
          <w:lang w:eastAsia="nl-BE"/>
        </w:rPr>
        <w:t>Om 18.30u</w:t>
      </w:r>
      <w:r w:rsidRPr="007228E8">
        <w:rPr>
          <w:rFonts w:ascii="Calibri" w:eastAsia="Times New Roman" w:hAnsi="Calibri" w:cs="Calibri"/>
          <w:color w:val="000000"/>
          <w:lang w:eastAsia="nl-BE"/>
        </w:rPr>
        <w:t xml:space="preserve"> worden alle leden aan de </w:t>
      </w:r>
      <w:proofErr w:type="spellStart"/>
      <w:r w:rsidRPr="007228E8">
        <w:rPr>
          <w:rFonts w:ascii="Calibri" w:eastAsia="Times New Roman" w:hAnsi="Calibri" w:cs="Calibri"/>
          <w:color w:val="000000"/>
          <w:lang w:eastAsia="nl-BE"/>
        </w:rPr>
        <w:t>chirolokalen</w:t>
      </w:r>
      <w:proofErr w:type="spellEnd"/>
      <w:r w:rsidRPr="007228E8">
        <w:rPr>
          <w:rFonts w:ascii="Calibri" w:eastAsia="Times New Roman" w:hAnsi="Calibri" w:cs="Calibri"/>
          <w:color w:val="000000"/>
          <w:lang w:eastAsia="nl-BE"/>
        </w:rPr>
        <w:t xml:space="preserve"> verwacht, </w:t>
      </w:r>
      <w:r w:rsidRPr="007228E8">
        <w:rPr>
          <w:rFonts w:ascii="Calibri" w:eastAsia="Times New Roman" w:hAnsi="Calibri" w:cs="Calibri"/>
          <w:b/>
          <w:bCs/>
          <w:color w:val="000000"/>
          <w:lang w:eastAsia="nl-BE"/>
        </w:rPr>
        <w:t>IN UNIFORM</w:t>
      </w:r>
      <w:r w:rsidRPr="007228E8">
        <w:rPr>
          <w:rFonts w:ascii="Calibri" w:eastAsia="Times New Roman" w:hAnsi="Calibri" w:cs="Calibri"/>
          <w:color w:val="000000"/>
          <w:lang w:eastAsia="nl-BE"/>
        </w:rPr>
        <w:t>, waar we dan samen naar de weekendplaats vertrekken</w:t>
      </w:r>
      <w:r w:rsidR="009F6FFD">
        <w:rPr>
          <w:rFonts w:ascii="Calibri" w:eastAsia="Times New Roman" w:hAnsi="Calibri" w:cs="Calibri"/>
          <w:color w:val="000000"/>
          <w:lang w:eastAsia="nl-BE"/>
        </w:rPr>
        <w:t xml:space="preserve"> met oudertaxi</w:t>
      </w:r>
      <w:r w:rsidRPr="007228E8">
        <w:rPr>
          <w:rFonts w:ascii="Calibri" w:eastAsia="Times New Roman" w:hAnsi="Calibri" w:cs="Calibri"/>
          <w:color w:val="000000"/>
          <w:lang w:eastAsia="nl-BE"/>
        </w:rPr>
        <w:t xml:space="preserve">. We gaan dit jaar op weekend naar de </w:t>
      </w:r>
      <w:r w:rsidR="004A253C">
        <w:rPr>
          <w:rFonts w:ascii="Calibri" w:eastAsia="Times New Roman" w:hAnsi="Calibri" w:cs="Calibri"/>
          <w:color w:val="000000"/>
          <w:lang w:eastAsia="nl-BE"/>
        </w:rPr>
        <w:t>Chirolokalen</w:t>
      </w:r>
      <w:r>
        <w:rPr>
          <w:rFonts w:ascii="Calibri" w:eastAsia="Times New Roman" w:hAnsi="Calibri" w:cs="Calibri"/>
          <w:color w:val="000000"/>
          <w:lang w:eastAsia="nl-BE"/>
        </w:rPr>
        <w:t xml:space="preserve"> van </w:t>
      </w:r>
      <w:r w:rsidR="004A253C">
        <w:rPr>
          <w:rFonts w:ascii="Calibri" w:eastAsia="Times New Roman" w:hAnsi="Calibri" w:cs="Calibri"/>
          <w:color w:val="000000"/>
          <w:lang w:eastAsia="nl-BE"/>
        </w:rPr>
        <w:t>Chiromeisjes Retie</w:t>
      </w:r>
      <w:r w:rsidRPr="007228E8">
        <w:rPr>
          <w:rFonts w:ascii="Calibri" w:eastAsia="Times New Roman" w:hAnsi="Calibri" w:cs="Calibri"/>
          <w:color w:val="000000"/>
          <w:lang w:eastAsia="nl-BE"/>
        </w:rPr>
        <w:t>. Vrijdag</w:t>
      </w:r>
      <w:r w:rsidR="009F6FFD">
        <w:rPr>
          <w:rFonts w:ascii="Calibri" w:eastAsia="Times New Roman" w:hAnsi="Calibri" w:cs="Calibri"/>
          <w:color w:val="000000"/>
          <w:lang w:eastAsia="nl-BE"/>
        </w:rPr>
        <w:t xml:space="preserve"> voorziet de eigen leiding nog een activiteit. Er wordt nog een boterham met soep klaargemaakt,</w:t>
      </w:r>
      <w:r w:rsidRPr="007228E8">
        <w:rPr>
          <w:rFonts w:ascii="Calibri" w:eastAsia="Times New Roman" w:hAnsi="Calibri" w:cs="Calibri"/>
          <w:color w:val="000000"/>
          <w:lang w:eastAsia="nl-BE"/>
        </w:rPr>
        <w:t xml:space="preserve"> maar een echte maaltijd wordt niet meer voorzien. Het is dus de bedoeling dat jullie voor vertrek thuis nog eten. </w:t>
      </w:r>
    </w:p>
    <w:p w14:paraId="41B8DECB" w14:textId="70315B59" w:rsidR="007228E8" w:rsidRPr="007228E8" w:rsidRDefault="007228E8" w:rsidP="007F41D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nl-BE"/>
        </w:rPr>
      </w:pPr>
      <w:r w:rsidRPr="007228E8">
        <w:rPr>
          <w:rFonts w:ascii="Calibri" w:eastAsia="Times New Roman" w:hAnsi="Calibri" w:cs="Calibri"/>
          <w:color w:val="000000"/>
          <w:u w:val="single"/>
          <w:lang w:eastAsia="nl-BE"/>
        </w:rPr>
        <w:t>Zaterdag</w:t>
      </w:r>
      <w:r w:rsidRPr="007228E8">
        <w:rPr>
          <w:rFonts w:ascii="Calibri" w:eastAsia="Times New Roman" w:hAnsi="Calibri" w:cs="Calibri"/>
          <w:color w:val="000000"/>
          <w:lang w:eastAsia="nl-BE"/>
        </w:rPr>
        <w:t>: Vroeg opstaan om aan het overgangsspel te beginnen! Deze dag is altijd heel spannend want</w:t>
      </w:r>
      <w:r>
        <w:rPr>
          <w:rFonts w:ascii="Calibri" w:eastAsia="Times New Roman" w:hAnsi="Calibri" w:cs="Calibri"/>
          <w:color w:val="000000"/>
          <w:lang w:eastAsia="nl-BE"/>
        </w:rPr>
        <w:t xml:space="preserve"> aan de hand van een spel gaan jullie op zoek naar </w:t>
      </w:r>
      <w:r w:rsidRPr="007228E8">
        <w:rPr>
          <w:rFonts w:ascii="Calibri" w:eastAsia="Times New Roman" w:hAnsi="Calibri" w:cs="Calibri"/>
          <w:color w:val="000000"/>
          <w:lang w:eastAsia="nl-BE"/>
        </w:rPr>
        <w:t>jullie nieuwe leiding! ’s Avonds is het tijd voor een activiteit met jullie nieuwe leiding in de nieuwe groep. </w:t>
      </w:r>
    </w:p>
    <w:p w14:paraId="6C47EA16" w14:textId="77777777" w:rsidR="007228E8" w:rsidRPr="007228E8" w:rsidRDefault="007228E8" w:rsidP="007F41D4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nl-BE"/>
        </w:rPr>
      </w:pPr>
      <w:r w:rsidRPr="007228E8">
        <w:rPr>
          <w:rFonts w:ascii="Calibri" w:eastAsia="Times New Roman" w:hAnsi="Calibri" w:cs="Calibri"/>
          <w:color w:val="000000"/>
          <w:u w:val="single"/>
          <w:lang w:eastAsia="nl-BE"/>
        </w:rPr>
        <w:t>Zondag</w:t>
      </w:r>
      <w:r w:rsidRPr="007228E8">
        <w:rPr>
          <w:rFonts w:ascii="Calibri" w:eastAsia="Times New Roman" w:hAnsi="Calibri" w:cs="Calibri"/>
          <w:color w:val="000000"/>
          <w:lang w:eastAsia="nl-BE"/>
        </w:rPr>
        <w:t xml:space="preserve">: Na een stevig ontbijt en de opkuis op zondag, vertrekken we helaas weer allemaal richting Keerbergen. </w:t>
      </w:r>
      <w:r w:rsidRPr="007228E8">
        <w:rPr>
          <w:rFonts w:ascii="Calibri" w:eastAsia="Times New Roman" w:hAnsi="Calibri" w:cs="Calibri"/>
          <w:b/>
          <w:bCs/>
          <w:color w:val="000000"/>
          <w:lang w:eastAsia="nl-BE"/>
        </w:rPr>
        <w:t>Daar zullen we met z’n allen nog een sluiting doen</w:t>
      </w:r>
      <w:r w:rsidRPr="007228E8">
        <w:rPr>
          <w:rFonts w:ascii="Calibri" w:eastAsia="Times New Roman" w:hAnsi="Calibri" w:cs="Calibri"/>
          <w:color w:val="000000"/>
          <w:lang w:eastAsia="nl-BE"/>
        </w:rPr>
        <w:t xml:space="preserve">! De oudertaxi kan de kindjes komen ophalen </w:t>
      </w:r>
      <w:r w:rsidRPr="007228E8">
        <w:rPr>
          <w:rFonts w:ascii="Calibri" w:eastAsia="Times New Roman" w:hAnsi="Calibri" w:cs="Calibri"/>
          <w:b/>
          <w:bCs/>
          <w:color w:val="000000"/>
          <w:lang w:eastAsia="nl-BE"/>
        </w:rPr>
        <w:t>om 11.30u</w:t>
      </w:r>
      <w:r w:rsidRPr="007228E8">
        <w:rPr>
          <w:rFonts w:ascii="Calibri" w:eastAsia="Times New Roman" w:hAnsi="Calibri" w:cs="Calibri"/>
          <w:color w:val="000000"/>
          <w:lang w:eastAsia="nl-BE"/>
        </w:rPr>
        <w:t xml:space="preserve"> op de weekendplaats!</w:t>
      </w:r>
    </w:p>
    <w:p w14:paraId="1DEC2DC1" w14:textId="77777777" w:rsidR="007228E8" w:rsidRPr="007228E8" w:rsidRDefault="007228E8" w:rsidP="007F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228E8">
        <w:rPr>
          <w:rFonts w:ascii="Calibri" w:eastAsia="Times New Roman" w:hAnsi="Calibri" w:cs="Calibri"/>
          <w:b/>
          <w:bCs/>
          <w:color w:val="000000"/>
          <w:lang w:eastAsia="nl-BE"/>
        </w:rPr>
        <w:t>Adres weekendplaats:</w:t>
      </w:r>
    </w:p>
    <w:p w14:paraId="16538138" w14:textId="08B5E90E" w:rsidR="007228E8" w:rsidRDefault="004A253C" w:rsidP="007F41D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>Chiro</w:t>
      </w:r>
      <w:r w:rsidR="0049134F">
        <w:rPr>
          <w:rFonts w:ascii="Calibri" w:eastAsia="Times New Roman" w:hAnsi="Calibri" w:cs="Calibri"/>
          <w:color w:val="000000"/>
          <w:lang w:eastAsia="nl-BE"/>
        </w:rPr>
        <w:t>meisjes Retie</w:t>
      </w:r>
    </w:p>
    <w:p w14:paraId="18AB0DB5" w14:textId="200A4B56" w:rsidR="004A253C" w:rsidRDefault="004A253C" w:rsidP="007F41D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 xml:space="preserve">Pijlstraat </w:t>
      </w:r>
      <w:proofErr w:type="spellStart"/>
      <w:r w:rsidR="0049134F">
        <w:rPr>
          <w:rFonts w:ascii="Calibri" w:eastAsia="Times New Roman" w:hAnsi="Calibri" w:cs="Calibri"/>
          <w:color w:val="000000"/>
          <w:lang w:eastAsia="nl-BE"/>
        </w:rPr>
        <w:t>z</w:t>
      </w:r>
      <w:proofErr w:type="spellEnd"/>
      <w:r w:rsidR="0049134F">
        <w:rPr>
          <w:rFonts w:ascii="Calibri" w:eastAsia="Times New Roman" w:hAnsi="Calibri" w:cs="Calibri"/>
          <w:color w:val="000000"/>
          <w:lang w:eastAsia="nl-BE"/>
        </w:rPr>
        <w:t>/n</w:t>
      </w:r>
      <w:r>
        <w:rPr>
          <w:rFonts w:ascii="Calibri" w:eastAsia="Times New Roman" w:hAnsi="Calibri" w:cs="Calibri"/>
          <w:color w:val="000000"/>
          <w:lang w:eastAsia="nl-BE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  <w:lang w:eastAsia="nl-BE"/>
        </w:rPr>
        <w:t>Hobrugpad</w:t>
      </w:r>
      <w:proofErr w:type="spellEnd"/>
      <w:r>
        <w:rPr>
          <w:rFonts w:ascii="Calibri" w:eastAsia="Times New Roman" w:hAnsi="Calibri" w:cs="Calibri"/>
          <w:color w:val="000000"/>
          <w:lang w:eastAsia="nl-BE"/>
        </w:rPr>
        <w:t>)</w:t>
      </w:r>
    </w:p>
    <w:p w14:paraId="79A36A8A" w14:textId="0B09FFB8" w:rsidR="004A253C" w:rsidRPr="007228E8" w:rsidRDefault="004A253C" w:rsidP="007F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>2470 Retie</w:t>
      </w:r>
    </w:p>
    <w:p w14:paraId="1C90FE90" w14:textId="77777777" w:rsidR="007228E8" w:rsidRPr="007228E8" w:rsidRDefault="007228E8" w:rsidP="007F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228E8">
        <w:rPr>
          <w:rFonts w:ascii="Calibri" w:eastAsia="Times New Roman" w:hAnsi="Calibri" w:cs="Calibri"/>
          <w:color w:val="000000"/>
          <w:lang w:eastAsia="nl-BE"/>
        </w:rPr>
        <w:t xml:space="preserve">Om hier te geraken doen wij ook beroep op de oudertaxi. Dit vervoer zal per groep door de </w:t>
      </w:r>
      <w:r w:rsidRPr="007228E8">
        <w:rPr>
          <w:rFonts w:ascii="Calibri" w:eastAsia="Times New Roman" w:hAnsi="Calibri" w:cs="Calibri"/>
          <w:b/>
          <w:bCs/>
          <w:color w:val="000000"/>
          <w:lang w:eastAsia="nl-BE"/>
        </w:rPr>
        <w:t>eigen leiding</w:t>
      </w:r>
      <w:r w:rsidRPr="007228E8">
        <w:rPr>
          <w:rFonts w:ascii="Calibri" w:eastAsia="Times New Roman" w:hAnsi="Calibri" w:cs="Calibri"/>
          <w:color w:val="000000"/>
          <w:lang w:eastAsia="nl-BE"/>
        </w:rPr>
        <w:t xml:space="preserve"> nog geregeld </w:t>
      </w:r>
      <w:proofErr w:type="gramStart"/>
      <w:r w:rsidRPr="007228E8">
        <w:rPr>
          <w:rFonts w:ascii="Calibri" w:eastAsia="Times New Roman" w:hAnsi="Calibri" w:cs="Calibri"/>
          <w:color w:val="000000"/>
          <w:lang w:eastAsia="nl-BE"/>
        </w:rPr>
        <w:t>worden</w:t>
      </w:r>
      <w:proofErr w:type="gramEnd"/>
      <w:r w:rsidRPr="007228E8">
        <w:rPr>
          <w:rFonts w:ascii="Calibri" w:eastAsia="Times New Roman" w:hAnsi="Calibri" w:cs="Calibri"/>
          <w:color w:val="000000"/>
          <w:lang w:eastAsia="nl-BE"/>
        </w:rPr>
        <w:t>!</w:t>
      </w:r>
    </w:p>
    <w:p w14:paraId="01829D27" w14:textId="77777777" w:rsidR="007228E8" w:rsidRPr="007228E8" w:rsidRDefault="007228E8" w:rsidP="007F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721CCE0F" w14:textId="00451772" w:rsidR="007228E8" w:rsidRDefault="007228E8" w:rsidP="007F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228E8">
        <w:rPr>
          <w:rFonts w:ascii="Calibri" w:eastAsia="Times New Roman" w:hAnsi="Calibri" w:cs="Calibri"/>
          <w:color w:val="000000"/>
          <w:lang w:eastAsia="nl-BE"/>
        </w:rPr>
        <w:t>Laat je leiding onmiddellijk weten of je mee kan op weekend en vermeld ook of je eventueel heen en/of terug van de weekendplaats kan rijden. </w:t>
      </w:r>
    </w:p>
    <w:p w14:paraId="75A1161A" w14:textId="77777777" w:rsidR="007F41D4" w:rsidRPr="007228E8" w:rsidRDefault="007F41D4" w:rsidP="007F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561A159D" w14:textId="77777777" w:rsidR="007228E8" w:rsidRPr="007228E8" w:rsidRDefault="007228E8" w:rsidP="007F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228E8">
        <w:rPr>
          <w:rFonts w:ascii="Calibri" w:eastAsia="Times New Roman" w:hAnsi="Calibri" w:cs="Calibri"/>
          <w:b/>
          <w:bCs/>
          <w:color w:val="000000"/>
          <w:lang w:eastAsia="nl-BE"/>
        </w:rPr>
        <w:t>Wat moet je allemaal meenemen?</w:t>
      </w:r>
    </w:p>
    <w:p w14:paraId="41BC0984" w14:textId="30A02021" w:rsidR="007228E8" w:rsidRPr="007228E8" w:rsidRDefault="007228E8" w:rsidP="007F41D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nl-BE"/>
        </w:rPr>
      </w:pPr>
      <w:r w:rsidRPr="007228E8">
        <w:rPr>
          <w:rFonts w:ascii="Calibri" w:eastAsia="Times New Roman" w:hAnsi="Calibri" w:cs="Calibri"/>
          <w:color w:val="000000"/>
          <w:lang w:eastAsia="nl-BE"/>
        </w:rPr>
        <w:t xml:space="preserve">Een veldbed of een matje </w:t>
      </w:r>
    </w:p>
    <w:p w14:paraId="65C5F2DB" w14:textId="77777777" w:rsidR="007228E8" w:rsidRPr="007228E8" w:rsidRDefault="007228E8" w:rsidP="007F41D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nl-BE"/>
        </w:rPr>
      </w:pPr>
      <w:r w:rsidRPr="007228E8">
        <w:rPr>
          <w:rFonts w:ascii="Calibri" w:eastAsia="Times New Roman" w:hAnsi="Calibri" w:cs="Calibri"/>
          <w:color w:val="000000"/>
          <w:lang w:eastAsia="nl-BE"/>
        </w:rPr>
        <w:t>Slaapzak</w:t>
      </w:r>
    </w:p>
    <w:p w14:paraId="76029698" w14:textId="77777777" w:rsidR="007228E8" w:rsidRPr="007228E8" w:rsidRDefault="007228E8" w:rsidP="007F41D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nl-BE"/>
        </w:rPr>
      </w:pPr>
      <w:r w:rsidRPr="007228E8">
        <w:rPr>
          <w:rFonts w:ascii="Calibri" w:eastAsia="Times New Roman" w:hAnsi="Calibri" w:cs="Calibri"/>
          <w:color w:val="000000"/>
          <w:lang w:eastAsia="nl-BE"/>
        </w:rPr>
        <w:t>Toiletgerief</w:t>
      </w:r>
    </w:p>
    <w:p w14:paraId="5C5839A8" w14:textId="77777777" w:rsidR="007228E8" w:rsidRPr="007228E8" w:rsidRDefault="007228E8" w:rsidP="007F41D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nl-BE"/>
        </w:rPr>
      </w:pPr>
      <w:r w:rsidRPr="007228E8">
        <w:rPr>
          <w:rFonts w:ascii="Calibri" w:eastAsia="Times New Roman" w:hAnsi="Calibri" w:cs="Calibri"/>
          <w:color w:val="000000"/>
          <w:lang w:eastAsia="nl-BE"/>
        </w:rPr>
        <w:t>Speelkleren</w:t>
      </w:r>
    </w:p>
    <w:p w14:paraId="3FA8C65C" w14:textId="7F5B5CDE" w:rsidR="007228E8" w:rsidRDefault="007228E8" w:rsidP="007F41D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nl-BE"/>
        </w:rPr>
      </w:pPr>
      <w:proofErr w:type="spellStart"/>
      <w:r w:rsidRPr="007228E8">
        <w:rPr>
          <w:rFonts w:ascii="Calibri" w:eastAsia="Times New Roman" w:hAnsi="Calibri" w:cs="Calibri"/>
          <w:color w:val="000000"/>
          <w:lang w:eastAsia="nl-BE"/>
        </w:rPr>
        <w:t>Isi</w:t>
      </w:r>
      <w:proofErr w:type="spellEnd"/>
      <w:r w:rsidRPr="007228E8">
        <w:rPr>
          <w:rFonts w:ascii="Calibri" w:eastAsia="Times New Roman" w:hAnsi="Calibri" w:cs="Calibri"/>
          <w:color w:val="000000"/>
          <w:lang w:eastAsia="nl-BE"/>
        </w:rPr>
        <w:t>+ - kaart</w:t>
      </w:r>
    </w:p>
    <w:p w14:paraId="6F069BA5" w14:textId="77777777" w:rsidR="00F36213" w:rsidRPr="007228E8" w:rsidRDefault="00F36213" w:rsidP="007F41D4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lang w:eastAsia="nl-BE"/>
        </w:rPr>
      </w:pPr>
    </w:p>
    <w:p w14:paraId="48CE9994" w14:textId="5859B11F" w:rsidR="007228E8" w:rsidRDefault="007228E8" w:rsidP="007F41D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nl-BE"/>
        </w:rPr>
      </w:pPr>
      <w:r w:rsidRPr="007228E8">
        <w:rPr>
          <w:rFonts w:ascii="Calibri" w:eastAsia="Times New Roman" w:hAnsi="Calibri" w:cs="Calibri"/>
          <w:color w:val="000000"/>
          <w:lang w:eastAsia="nl-BE"/>
        </w:rPr>
        <w:t xml:space="preserve">Voor dit weekend vragen wij </w:t>
      </w:r>
      <w:r w:rsidR="00944F47">
        <w:rPr>
          <w:rFonts w:ascii="Calibri" w:eastAsia="Times New Roman" w:hAnsi="Calibri" w:cs="Calibri"/>
          <w:color w:val="000000"/>
          <w:lang w:eastAsia="nl-BE"/>
        </w:rPr>
        <w:t>20</w:t>
      </w:r>
      <w:r w:rsidRPr="007228E8">
        <w:rPr>
          <w:rFonts w:ascii="Calibri" w:eastAsia="Times New Roman" w:hAnsi="Calibri" w:cs="Calibri"/>
          <w:color w:val="000000"/>
          <w:lang w:eastAsia="nl-BE"/>
        </w:rPr>
        <w:t xml:space="preserve"> euro. De rest van het weekend wordt betaald met de opbrengst van de Heemfeesten. Dit bedrag wordt bij vertrek</w:t>
      </w:r>
      <w:r w:rsidR="00E7647A">
        <w:rPr>
          <w:rFonts w:ascii="Calibri" w:eastAsia="Times New Roman" w:hAnsi="Calibri" w:cs="Calibri"/>
          <w:color w:val="000000"/>
          <w:lang w:eastAsia="nl-BE"/>
        </w:rPr>
        <w:t xml:space="preserve"> cash</w:t>
      </w:r>
      <w:r w:rsidRPr="007228E8">
        <w:rPr>
          <w:rFonts w:ascii="Calibri" w:eastAsia="Times New Roman" w:hAnsi="Calibri" w:cs="Calibri"/>
          <w:color w:val="000000"/>
          <w:lang w:eastAsia="nl-BE"/>
        </w:rPr>
        <w:t xml:space="preserve"> aan de leiding afgegeven</w:t>
      </w:r>
      <w:r w:rsidR="00E7647A">
        <w:rPr>
          <w:rFonts w:ascii="Calibri" w:eastAsia="Times New Roman" w:hAnsi="Calibri" w:cs="Calibri"/>
          <w:color w:val="000000"/>
          <w:lang w:eastAsia="nl-BE"/>
        </w:rPr>
        <w:t xml:space="preserve"> of kan worden overgeschreven op het rekeningnummer </w:t>
      </w:r>
      <w:r w:rsidR="00E7647A" w:rsidRPr="00E7647A">
        <w:rPr>
          <w:rFonts w:ascii="Calibri" w:eastAsia="Times New Roman" w:hAnsi="Calibri" w:cs="Calibri"/>
          <w:color w:val="000000"/>
          <w:lang w:eastAsia="nl-BE"/>
        </w:rPr>
        <w:t>BE 58 7360 2043 9479</w:t>
      </w:r>
      <w:r w:rsidR="00E7647A">
        <w:rPr>
          <w:rFonts w:ascii="Calibri" w:eastAsia="Times New Roman" w:hAnsi="Calibri" w:cs="Calibri"/>
          <w:color w:val="000000"/>
          <w:lang w:eastAsia="nl-BE"/>
        </w:rPr>
        <w:t xml:space="preserve"> met vermelding van de naam van het kind en de groep</w:t>
      </w:r>
      <w:r w:rsidRPr="007228E8">
        <w:rPr>
          <w:rFonts w:ascii="Calibri" w:eastAsia="Times New Roman" w:hAnsi="Calibri" w:cs="Calibri"/>
          <w:color w:val="000000"/>
          <w:lang w:eastAsia="nl-BE"/>
        </w:rPr>
        <w:t>. </w:t>
      </w:r>
    </w:p>
    <w:p w14:paraId="1517CB44" w14:textId="4CDDBDC7" w:rsidR="007F41D4" w:rsidRDefault="007F41D4" w:rsidP="007F41D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nl-BE"/>
        </w:rPr>
      </w:pPr>
    </w:p>
    <w:p w14:paraId="71C65F78" w14:textId="208DDC50" w:rsidR="007F41D4" w:rsidRPr="007F41D4" w:rsidRDefault="007F41D4" w:rsidP="007F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 xml:space="preserve">Voor de </w:t>
      </w:r>
      <w:r>
        <w:rPr>
          <w:rFonts w:ascii="Calibri" w:eastAsia="Times New Roman" w:hAnsi="Calibri" w:cs="Calibri"/>
          <w:b/>
          <w:bCs/>
          <w:color w:val="000000"/>
          <w:lang w:eastAsia="nl-BE"/>
        </w:rPr>
        <w:t xml:space="preserve">nieuwe leden </w:t>
      </w:r>
      <w:r>
        <w:rPr>
          <w:rFonts w:ascii="Calibri" w:eastAsia="Times New Roman" w:hAnsi="Calibri" w:cs="Calibri"/>
          <w:color w:val="000000"/>
          <w:lang w:eastAsia="nl-BE"/>
        </w:rPr>
        <w:t>die mee willen op overgangsweekend, vergeet geen contact op te nemen met de leiding om door te geven dat jouw zoon/ dochter mee zal gaan</w:t>
      </w:r>
      <w:r w:rsidR="0016673D">
        <w:rPr>
          <w:rFonts w:ascii="Calibri" w:eastAsia="Times New Roman" w:hAnsi="Calibri" w:cs="Calibri"/>
          <w:color w:val="000000"/>
          <w:lang w:eastAsia="nl-BE"/>
        </w:rPr>
        <w:t>.</w:t>
      </w:r>
      <w:r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16673D">
        <w:rPr>
          <w:rFonts w:ascii="Calibri" w:eastAsia="Times New Roman" w:hAnsi="Calibri" w:cs="Calibri"/>
          <w:color w:val="000000"/>
          <w:lang w:eastAsia="nl-BE"/>
        </w:rPr>
        <w:t>Z</w:t>
      </w:r>
      <w:r>
        <w:rPr>
          <w:rFonts w:ascii="Calibri" w:eastAsia="Times New Roman" w:hAnsi="Calibri" w:cs="Calibri"/>
          <w:color w:val="000000"/>
          <w:lang w:eastAsia="nl-BE"/>
        </w:rPr>
        <w:t>o kunnen zij ervoor zorgen dat er voldoende vervoer van en naar de weekendplaats is. De contactgegevens van onze leiding kan je terugvinden op de website: www.chirokeerbergen.be</w:t>
      </w:r>
    </w:p>
    <w:p w14:paraId="38E69AA8" w14:textId="77777777" w:rsidR="007228E8" w:rsidRPr="007228E8" w:rsidRDefault="007228E8" w:rsidP="007F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01C7FB59" w14:textId="77777777" w:rsidR="007228E8" w:rsidRPr="007228E8" w:rsidRDefault="007228E8" w:rsidP="007F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228E8">
        <w:rPr>
          <w:rFonts w:ascii="Calibri" w:eastAsia="Times New Roman" w:hAnsi="Calibri" w:cs="Calibri"/>
          <w:b/>
          <w:bCs/>
          <w:color w:val="000000"/>
          <w:lang w:eastAsia="nl-BE"/>
        </w:rPr>
        <w:t>Nog vragen?</w:t>
      </w:r>
    </w:p>
    <w:p w14:paraId="7002306A" w14:textId="77777777" w:rsidR="007228E8" w:rsidRPr="007228E8" w:rsidRDefault="007228E8" w:rsidP="007F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228E8">
        <w:rPr>
          <w:rFonts w:ascii="Calibri" w:eastAsia="Times New Roman" w:hAnsi="Calibri" w:cs="Calibri"/>
          <w:color w:val="000000"/>
          <w:lang w:eastAsia="nl-BE"/>
        </w:rPr>
        <w:t>Met vragen kan je altijd terecht bij de eigen leiding of de hoofdleiding.</w:t>
      </w:r>
    </w:p>
    <w:p w14:paraId="1F083D5C" w14:textId="77777777" w:rsidR="007228E8" w:rsidRPr="007228E8" w:rsidRDefault="007228E8" w:rsidP="007F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228E8">
        <w:rPr>
          <w:rFonts w:ascii="Calibri" w:eastAsia="Times New Roman" w:hAnsi="Calibri" w:cs="Calibri"/>
          <w:color w:val="000000"/>
          <w:lang w:eastAsia="nl-BE"/>
        </w:rPr>
        <w:t>Gsm-nummer en e-mail hoofdleiding:</w:t>
      </w:r>
    </w:p>
    <w:p w14:paraId="79FD6360" w14:textId="356964FE" w:rsidR="007F41D4" w:rsidRDefault="00E7647A" w:rsidP="007F41D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 xml:space="preserve">Evemie Vits: 0471/41 11 75 </w:t>
      </w:r>
      <w:hyperlink r:id="rId6" w:history="1">
        <w:r w:rsidR="007F41D4" w:rsidRPr="00DA3984">
          <w:rPr>
            <w:rStyle w:val="Hyperlink"/>
            <w:rFonts w:ascii="Calibri" w:eastAsia="Times New Roman" w:hAnsi="Calibri" w:cs="Calibri"/>
            <w:lang w:eastAsia="nl-BE"/>
          </w:rPr>
          <w:t>evemie.vits@gmail.com</w:t>
        </w:r>
      </w:hyperlink>
    </w:p>
    <w:p w14:paraId="17B8BBB6" w14:textId="393308E7" w:rsidR="00944F47" w:rsidRDefault="001108E2" w:rsidP="007F41D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nl-BE"/>
        </w:rPr>
      </w:pPr>
      <w:proofErr w:type="spellStart"/>
      <w:r>
        <w:rPr>
          <w:rFonts w:ascii="Calibri" w:eastAsia="Times New Roman" w:hAnsi="Calibri" w:cs="Calibri"/>
          <w:color w:val="000000"/>
          <w:lang w:eastAsia="nl-BE"/>
        </w:rPr>
        <w:t>Jaran</w:t>
      </w:r>
      <w:proofErr w:type="spellEnd"/>
      <w:r>
        <w:rPr>
          <w:rFonts w:ascii="Calibri" w:eastAsia="Times New Roman" w:hAnsi="Calibri" w:cs="Calibri"/>
          <w:color w:val="000000"/>
          <w:lang w:eastAsia="nl-B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BE"/>
        </w:rPr>
        <w:t>Defever</w:t>
      </w:r>
      <w:proofErr w:type="spellEnd"/>
      <w:r w:rsidR="00E7647A">
        <w:rPr>
          <w:rFonts w:ascii="Calibri" w:eastAsia="Times New Roman" w:hAnsi="Calibri" w:cs="Calibri"/>
          <w:color w:val="000000"/>
          <w:lang w:eastAsia="nl-BE"/>
        </w:rPr>
        <w:t xml:space="preserve">: </w:t>
      </w:r>
      <w:r w:rsidR="00944F47">
        <w:rPr>
          <w:rFonts w:ascii="Calibri" w:eastAsia="Times New Roman" w:hAnsi="Calibri" w:cs="Calibri"/>
          <w:color w:val="000000"/>
          <w:lang w:eastAsia="nl-BE"/>
        </w:rPr>
        <w:t xml:space="preserve">0479/32 93 88 </w:t>
      </w:r>
      <w:hyperlink r:id="rId7" w:history="1">
        <w:r w:rsidR="00944F47" w:rsidRPr="002303A6">
          <w:rPr>
            <w:rStyle w:val="Hyperlink"/>
            <w:rFonts w:ascii="Calibri" w:eastAsia="Times New Roman" w:hAnsi="Calibri" w:cs="Calibri"/>
            <w:lang w:eastAsia="nl-BE"/>
          </w:rPr>
          <w:t>jaran.defever@icloud.com</w:t>
        </w:r>
      </w:hyperlink>
    </w:p>
    <w:p w14:paraId="5B495119" w14:textId="77777777" w:rsidR="007228E8" w:rsidRPr="007228E8" w:rsidRDefault="007228E8" w:rsidP="007F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7E7C993" w14:textId="6B8DF177" w:rsidR="00354B14" w:rsidRPr="00F36213" w:rsidRDefault="007228E8" w:rsidP="007F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228E8">
        <w:rPr>
          <w:rFonts w:ascii="Calibri" w:eastAsia="Times New Roman" w:hAnsi="Calibri" w:cs="Calibri"/>
          <w:color w:val="000000"/>
          <w:lang w:eastAsia="nl-BE"/>
        </w:rPr>
        <w:t>Veel groetjes en tot op weekend!</w:t>
      </w:r>
    </w:p>
    <w:sectPr w:rsidR="00354B14" w:rsidRPr="00F36213" w:rsidSect="00876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513"/>
    <w:multiLevelType w:val="multilevel"/>
    <w:tmpl w:val="15BE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751EF"/>
    <w:multiLevelType w:val="multilevel"/>
    <w:tmpl w:val="F6DC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9188550">
    <w:abstractNumId w:val="0"/>
  </w:num>
  <w:num w:numId="2" w16cid:durableId="1963803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E8"/>
    <w:rsid w:val="0008356B"/>
    <w:rsid w:val="001108E2"/>
    <w:rsid w:val="0016673D"/>
    <w:rsid w:val="00354B14"/>
    <w:rsid w:val="0049134F"/>
    <w:rsid w:val="004A253C"/>
    <w:rsid w:val="007228E8"/>
    <w:rsid w:val="007F41D4"/>
    <w:rsid w:val="00876016"/>
    <w:rsid w:val="00944F47"/>
    <w:rsid w:val="009F6FFD"/>
    <w:rsid w:val="00AE5078"/>
    <w:rsid w:val="00C208F5"/>
    <w:rsid w:val="00CF41D4"/>
    <w:rsid w:val="00E7647A"/>
    <w:rsid w:val="00F3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DDEF"/>
  <w15:chartTrackingRefBased/>
  <w15:docId w15:val="{A5AEA022-4392-4C46-930B-95C75ED5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2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7F41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4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an.defever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mie.vit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evemie vits</dc:creator>
  <cp:keywords/>
  <dc:description/>
  <cp:lastModifiedBy>evemie vits</cp:lastModifiedBy>
  <cp:revision>10</cp:revision>
  <dcterms:created xsi:type="dcterms:W3CDTF">2021-09-15T14:58:00Z</dcterms:created>
  <dcterms:modified xsi:type="dcterms:W3CDTF">2022-09-10T23:08:00Z</dcterms:modified>
</cp:coreProperties>
</file>